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B0" w:rsidRPr="00782AE0" w:rsidRDefault="00F778B0" w:rsidP="00F778B0">
      <w:pPr>
        <w:rPr>
          <w:b/>
          <w:sz w:val="28"/>
          <w:szCs w:val="28"/>
        </w:rPr>
      </w:pPr>
      <w:r w:rsidRPr="00782AE0">
        <w:rPr>
          <w:b/>
          <w:sz w:val="28"/>
          <w:szCs w:val="28"/>
        </w:rPr>
        <w:t xml:space="preserve">Veel zorgkosten, weinig inkomen </w:t>
      </w:r>
    </w:p>
    <w:p w:rsidR="00F778B0" w:rsidRDefault="00F778B0" w:rsidP="00F778B0"/>
    <w:p w:rsidR="00F778B0" w:rsidRDefault="00F778B0" w:rsidP="00F778B0">
      <w:r>
        <w:t>Gemeenten kunnen voor mensen met een laag inkomen en veel uitgaven aan zorg een collectieve zorgverzekering afsluiten. Deelname aan zo’n collectieve verzekering kan een voordelige keuze zijn voor leden van uw organisatie. Helaas is deze informatie pas eind december beschikbaar gekomen. Het kan toch erg  belangrijk zijn voor uw leden.</w:t>
      </w:r>
    </w:p>
    <w:p w:rsidR="00F778B0" w:rsidRDefault="00F778B0" w:rsidP="00F778B0"/>
    <w:p w:rsidR="00F778B0" w:rsidRDefault="00F778B0" w:rsidP="00F778B0">
      <w:r>
        <w:t>Plaatst u onderstaand artikel gerust op uw website.</w:t>
      </w:r>
    </w:p>
    <w:p w:rsidR="00F778B0" w:rsidRDefault="00F778B0" w:rsidP="00F778B0"/>
    <w:p w:rsidR="00F778B0" w:rsidRPr="00111A73" w:rsidRDefault="00F778B0" w:rsidP="00F778B0">
      <w:pPr>
        <w:ind w:left="708"/>
        <w:rPr>
          <w:b/>
        </w:rPr>
      </w:pPr>
      <w:r>
        <w:rPr>
          <w:b/>
        </w:rPr>
        <w:t>Veel zorgkosten, weinig inkomen</w:t>
      </w:r>
    </w:p>
    <w:p w:rsidR="00F778B0" w:rsidRDefault="00F778B0" w:rsidP="00F778B0">
      <w:pPr>
        <w:ind w:left="708"/>
      </w:pPr>
    </w:p>
    <w:p w:rsidR="00F778B0" w:rsidRPr="00111A73" w:rsidRDefault="00F778B0" w:rsidP="00F778B0">
      <w:pPr>
        <w:ind w:left="708"/>
        <w:rPr>
          <w:b/>
        </w:rPr>
      </w:pPr>
      <w:r>
        <w:rPr>
          <w:b/>
        </w:rPr>
        <w:t>Veel gemeenten</w:t>
      </w:r>
      <w:r w:rsidRPr="00111A73">
        <w:rPr>
          <w:b/>
        </w:rPr>
        <w:t xml:space="preserve"> bieden gunstige collectieve zorgverzekeringen aan. Deze zijn bedoeld voor mensen met een klein inkomen, die veel kosten maken voor hun zorg. </w:t>
      </w:r>
      <w:r>
        <w:rPr>
          <w:b/>
        </w:rPr>
        <w:t>Als dit voor u het geval is, i</w:t>
      </w:r>
      <w:r w:rsidRPr="00111A73">
        <w:rPr>
          <w:b/>
        </w:rPr>
        <w:t xml:space="preserve">nformeer </w:t>
      </w:r>
      <w:r>
        <w:rPr>
          <w:b/>
        </w:rPr>
        <w:t xml:space="preserve">dan bij </w:t>
      </w:r>
      <w:r w:rsidRPr="00111A73">
        <w:rPr>
          <w:b/>
        </w:rPr>
        <w:t>uw gemeente. U kunt nog tot 31 december wisselen van zorgverzekeraar.</w:t>
      </w:r>
    </w:p>
    <w:p w:rsidR="00F778B0" w:rsidRDefault="00F778B0" w:rsidP="00F778B0">
      <w:pPr>
        <w:ind w:left="708" w:firstLine="708"/>
      </w:pPr>
    </w:p>
    <w:p w:rsidR="00F778B0" w:rsidRDefault="00F778B0" w:rsidP="00F778B0">
      <w:pPr>
        <w:ind w:left="708"/>
      </w:pPr>
      <w:r>
        <w:t>Deelnemen aan de collectieve zorgverzekering bij de gemeente kan om twee redenen interessant voor u zijn:</w:t>
      </w:r>
    </w:p>
    <w:p w:rsidR="00F778B0" w:rsidRDefault="00F778B0" w:rsidP="00F778B0">
      <w:pPr>
        <w:pStyle w:val="Lijstalinea"/>
        <w:numPr>
          <w:ilvl w:val="0"/>
          <w:numId w:val="1"/>
        </w:numPr>
        <w:ind w:left="1128"/>
      </w:pPr>
      <w:r>
        <w:t xml:space="preserve">Veel gemeenten hebben een uitgebreide dekking, waarin ook een compensatie van de eigen bijdrage WMO en vergoeding van het eigen risico is opgenomen. </w:t>
      </w:r>
    </w:p>
    <w:p w:rsidR="00F778B0" w:rsidRDefault="00F778B0" w:rsidP="00F778B0">
      <w:pPr>
        <w:pStyle w:val="Lijstalinea"/>
        <w:numPr>
          <w:ilvl w:val="0"/>
          <w:numId w:val="1"/>
        </w:numPr>
        <w:ind w:left="1128"/>
      </w:pPr>
      <w:r>
        <w:t xml:space="preserve">Er is een financieel voordeel te behalen, door de bijdrage van gemeente. </w:t>
      </w:r>
    </w:p>
    <w:p w:rsidR="00F778B0" w:rsidRDefault="00F778B0" w:rsidP="00F778B0">
      <w:pPr>
        <w:ind w:left="708"/>
      </w:pPr>
    </w:p>
    <w:p w:rsidR="00F778B0" w:rsidRDefault="00F778B0" w:rsidP="00F778B0">
      <w:pPr>
        <w:ind w:left="708"/>
      </w:pPr>
      <w:r>
        <w:t xml:space="preserve">Kijk op </w:t>
      </w:r>
      <w:hyperlink r:id="rId8" w:history="1">
        <w:r w:rsidRPr="00D843B9">
          <w:rPr>
            <w:rStyle w:val="Hyperlink"/>
          </w:rPr>
          <w:t>https://gezondverzekerd.nl/nl/</w:t>
        </w:r>
      </w:hyperlink>
      <w:r>
        <w:t xml:space="preserve"> om te zien wat uw gemeente aanbiedt. Met deze website kunt u een vergelijking maken met andere zorgverzekeringen. Verder hulp bij het keuzeproces vindt u op </w:t>
      </w:r>
      <w:hyperlink r:id="rId9" w:history="1">
        <w:r w:rsidRPr="00D843B9">
          <w:rPr>
            <w:rStyle w:val="Hyperlink"/>
          </w:rPr>
          <w:t>https://iederin.nl/nieuws/17393/uw-zorgverzekering-voor-2015/</w:t>
        </w:r>
      </w:hyperlink>
      <w:r>
        <w:t xml:space="preserve"> . </w:t>
      </w:r>
    </w:p>
    <w:p w:rsidR="00F778B0" w:rsidRDefault="00F778B0" w:rsidP="00F778B0"/>
    <w:p w:rsidR="00F778B0" w:rsidRDefault="00F778B0" w:rsidP="00F778B0"/>
    <w:p w:rsidR="00F778B0" w:rsidRPr="00F02EF5" w:rsidRDefault="00F778B0" w:rsidP="00F778B0">
      <w:pPr>
        <w:rPr>
          <w:b/>
        </w:rPr>
      </w:pPr>
      <w:r w:rsidRPr="00F02EF5">
        <w:rPr>
          <w:b/>
        </w:rPr>
        <w:t>Onderzoek</w:t>
      </w:r>
    </w:p>
    <w:p w:rsidR="00F778B0" w:rsidRDefault="00F778B0" w:rsidP="00F778B0"/>
    <w:p w:rsidR="00F778B0" w:rsidRDefault="00F778B0" w:rsidP="00F778B0">
      <w:r>
        <w:t xml:space="preserve">De informatie over de collectieve zorgverzekeringen door gemeenten is op verzoek van Ieder(in) in kaart gebracht door bureau BS&amp;F, adviseur van gemeenten bij collectieve zorgverzekeringen. Op de website </w:t>
      </w:r>
      <w:hyperlink r:id="rId10" w:history="1">
        <w:r w:rsidRPr="00F33663">
          <w:rPr>
            <w:rStyle w:val="Hyperlink"/>
          </w:rPr>
          <w:t>https://gezondverzekerd.nl/nl/</w:t>
        </w:r>
      </w:hyperlink>
      <w:r>
        <w:t xml:space="preserve"> </w:t>
      </w:r>
      <w:r w:rsidRPr="00F02EF5">
        <w:t xml:space="preserve"> </w:t>
      </w:r>
      <w:r>
        <w:t>laten zij zien hoe 300 gemeenten collectieve zorgverzekeringen aanbieden. In hun rapport schetsen ze de financiële voordelen voor deelnemers aan de collectieve verzekering, bijvoorbeeld door de vergoedingen voor eigen bijdragen en het verplicht eigen risico. Het rapport geeft ook een beeld van de inkomensgrenzen die gemeenten hanteren om voor de verzekering in aanmerking te komen.</w:t>
      </w:r>
    </w:p>
    <w:p w:rsidR="00F778B0" w:rsidRDefault="00F778B0" w:rsidP="00F778B0"/>
    <w:p w:rsidR="00782AE0" w:rsidRDefault="00782AE0" w:rsidP="00F778B0">
      <w:r>
        <w:br/>
      </w:r>
    </w:p>
    <w:p w:rsidR="00782AE0" w:rsidRDefault="00782AE0">
      <w:pPr>
        <w:spacing w:line="240" w:lineRule="auto"/>
      </w:pPr>
      <w:r>
        <w:br w:type="page"/>
      </w:r>
    </w:p>
    <w:p w:rsidR="00F778B0" w:rsidRDefault="00F778B0" w:rsidP="00F778B0">
      <w:bookmarkStart w:id="0" w:name="_GoBack"/>
      <w:bookmarkEnd w:id="0"/>
      <w:r>
        <w:lastRenderedPageBreak/>
        <w:t xml:space="preserve">Wilt u kennis nemen van de inhoud van het rapport, stuur dan een mailtje naar . </w:t>
      </w:r>
      <w:r w:rsidRPr="00FF4A5A">
        <w:t xml:space="preserve">Wilt u weten welke keuzes </w:t>
      </w:r>
      <w:r>
        <w:t xml:space="preserve">een specifieke </w:t>
      </w:r>
      <w:r w:rsidRPr="00FF4A5A">
        <w:t xml:space="preserve">gemeente heeft gemaakt ten aanzien van de collectieve zorgverzekering? Neem dan contact op met Ieder(in) via gemeente-verzekering@iederin.nl voor een </w:t>
      </w:r>
      <w:r>
        <w:t xml:space="preserve">gemeente </w:t>
      </w:r>
      <w:r w:rsidRPr="00FF4A5A">
        <w:t xml:space="preserve">specifiek rapport. </w:t>
      </w:r>
    </w:p>
    <w:p w:rsidR="00F778B0" w:rsidRDefault="00F778B0" w:rsidP="00F778B0"/>
    <w:p w:rsidR="00F778B0" w:rsidRPr="00FF4A5A" w:rsidRDefault="00F778B0" w:rsidP="00F778B0">
      <w:pPr>
        <w:rPr>
          <w:b/>
        </w:rPr>
      </w:pPr>
      <w:r w:rsidRPr="00FF4A5A">
        <w:rPr>
          <w:b/>
        </w:rPr>
        <w:t>Meer informatie</w:t>
      </w:r>
    </w:p>
    <w:p w:rsidR="00F778B0" w:rsidRDefault="00F778B0" w:rsidP="00F778B0"/>
    <w:p w:rsidR="00F778B0" w:rsidRDefault="00F778B0" w:rsidP="00F778B0">
      <w:r>
        <w:t xml:space="preserve">Wilt u weten wat Ieder(in) doet op dit specifieke terrein van belangenbehartiging voor uw organisatie en uw leden, dan verwijzen we u graag naar </w:t>
      </w:r>
      <w:hyperlink r:id="rId11" w:history="1">
        <w:r w:rsidRPr="004D66F1">
          <w:rPr>
            <w:rStyle w:val="Hyperlink"/>
          </w:rPr>
          <w:t>https://iederin.nl/themas/zorg-en-ondersteuning/zorgverzekering/</w:t>
        </w:r>
      </w:hyperlink>
      <w:r w:rsidR="00782AE0">
        <w:t xml:space="preserve"> </w:t>
      </w:r>
    </w:p>
    <w:p w:rsidR="00F778B0" w:rsidRDefault="00F778B0" w:rsidP="00F778B0"/>
    <w:p w:rsidR="00F778B0" w:rsidRDefault="00F778B0" w:rsidP="00F873EF">
      <w:r>
        <w:t xml:space="preserve">Als u meer informatie wilt </w:t>
      </w:r>
      <w:r w:rsidR="00F873EF">
        <w:t xml:space="preserve">mail dan naar </w:t>
      </w:r>
      <w:hyperlink r:id="rId12" w:history="1">
        <w:r w:rsidR="00F873EF">
          <w:rPr>
            <w:rStyle w:val="Hyperlink"/>
          </w:rPr>
          <w:t>gemeente-verzekering@iederin.nl</w:t>
        </w:r>
      </w:hyperlink>
    </w:p>
    <w:p w:rsidR="00F778B0" w:rsidRPr="00F778B0" w:rsidRDefault="00F778B0" w:rsidP="00F778B0"/>
    <w:sectPr w:rsidR="00F778B0" w:rsidRPr="00F778B0" w:rsidSect="00F778B0">
      <w:headerReference w:type="default" r:id="rId13"/>
      <w:footerReference w:type="default" r:id="rId14"/>
      <w:headerReference w:type="first" r:id="rId15"/>
      <w:pgSz w:w="11906" w:h="16838"/>
      <w:pgMar w:top="2409" w:right="1134" w:bottom="24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C7" w:rsidRDefault="00FC15C7">
      <w:r>
        <w:separator/>
      </w:r>
    </w:p>
  </w:endnote>
  <w:endnote w:type="continuationSeparator" w:id="0">
    <w:p w:rsidR="00FC15C7" w:rsidRDefault="00FC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B0" w:rsidRPr="00F778B0" w:rsidRDefault="00F778B0" w:rsidP="00F778B0">
    <w:pPr>
      <w:pStyle w:val="Voettekst"/>
    </w:pPr>
    <w:r>
      <w:tab/>
      <w:t xml:space="preserve">Pagina </w:t>
    </w:r>
    <w:r w:rsidRPr="00C37AB4">
      <w:fldChar w:fldCharType="begin"/>
    </w:r>
    <w:r w:rsidRPr="00C37AB4">
      <w:instrText xml:space="preserve"> PAGE  \# "0"  \* MERGEFORMAT </w:instrText>
    </w:r>
    <w:r w:rsidRPr="00C37AB4">
      <w:fldChar w:fldCharType="separate"/>
    </w:r>
    <w:r w:rsidR="00782AE0" w:rsidRPr="00782AE0">
      <w:rPr>
        <w:bCs/>
        <w:noProof/>
      </w:rPr>
      <w:t>2</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782AE0">
      <w:rPr>
        <w:noProof/>
      </w:rPr>
      <w:t>2</w:t>
    </w:r>
    <w:r w:rsidRPr="00C37A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C7" w:rsidRDefault="00FC15C7">
      <w:r>
        <w:separator/>
      </w:r>
    </w:p>
  </w:footnote>
  <w:footnote w:type="continuationSeparator" w:id="0">
    <w:p w:rsidR="00FC15C7" w:rsidRDefault="00FC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B0" w:rsidRPr="00F778B0" w:rsidRDefault="00F778B0" w:rsidP="00F778B0">
    <w:pPr>
      <w:pStyle w:val="Koptekst"/>
    </w:pPr>
    <w:r>
      <w:rPr>
        <w:noProof/>
      </w:rPr>
      <w:drawing>
        <wp:anchor distT="0" distB="0" distL="114300" distR="114300" simplePos="0" relativeHeight="251661312" behindDoc="1" locked="0" layoutInCell="1" allowOverlap="1" wp14:anchorId="500AE027" wp14:editId="4C460D5C">
          <wp:simplePos x="0" y="0"/>
          <wp:positionH relativeFrom="page">
            <wp:posOffset>2772410</wp:posOffset>
          </wp:positionH>
          <wp:positionV relativeFrom="page">
            <wp:posOffset>360045</wp:posOffset>
          </wp:positionV>
          <wp:extent cx="2023200" cy="810000"/>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82" w:rsidRDefault="00F778B0" w:rsidP="00F778B0">
    <w:pPr>
      <w:pStyle w:val="Koptekst"/>
    </w:pPr>
    <w:r>
      <w:rPr>
        <w:noProof/>
      </w:rPr>
      <w:drawing>
        <wp:anchor distT="0" distB="0" distL="114300" distR="114300" simplePos="0" relativeHeight="251659264" behindDoc="1" locked="0" layoutInCell="1" allowOverlap="1" wp14:anchorId="367B706B" wp14:editId="38948539">
          <wp:simplePos x="0" y="0"/>
          <wp:positionH relativeFrom="page">
            <wp:posOffset>2772410</wp:posOffset>
          </wp:positionH>
          <wp:positionV relativeFrom="page">
            <wp:posOffset>360045</wp:posOffset>
          </wp:positionV>
          <wp:extent cx="2023200" cy="810000"/>
          <wp:effectExtent l="0" t="0" r="0" b="952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Pr="00F778B0" w:rsidRDefault="00F778B0" w:rsidP="00F778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D93"/>
    <w:multiLevelType w:val="hybridMultilevel"/>
    <w:tmpl w:val="EA62357A"/>
    <w:lvl w:ilvl="0" w:tplc="18FA7548">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Onwaar"/>
    <w:docVar w:name="Auteurnr" w:val="1"/>
    <w:docVar w:name="Dotdatum" w:val="27-6-2014"/>
    <w:docVar w:name="DotVersie" w:val="2.10"/>
    <w:docVar w:name="Logo" w:val="Waar"/>
    <w:docVar w:name="StandaardDoc3" w:val="Ria Sluijs"/>
    <w:docVar w:name="StandaardDoc4" w:val="17-12-2014"/>
    <w:docVar w:name="StandaardDoc7" w:val="RS"/>
    <w:docVar w:name="Van" w:val="Ria Sluijs"/>
  </w:docVars>
  <w:rsids>
    <w:rsidRoot w:val="00F778B0"/>
    <w:rsid w:val="00001D0A"/>
    <w:rsid w:val="00005467"/>
    <w:rsid w:val="00012134"/>
    <w:rsid w:val="000136E0"/>
    <w:rsid w:val="00016DDE"/>
    <w:rsid w:val="00017096"/>
    <w:rsid w:val="00040587"/>
    <w:rsid w:val="00044308"/>
    <w:rsid w:val="0004610B"/>
    <w:rsid w:val="0004613A"/>
    <w:rsid w:val="0004618A"/>
    <w:rsid w:val="00056377"/>
    <w:rsid w:val="0006298F"/>
    <w:rsid w:val="0006354E"/>
    <w:rsid w:val="00084F1F"/>
    <w:rsid w:val="00090531"/>
    <w:rsid w:val="000C0F59"/>
    <w:rsid w:val="000C2475"/>
    <w:rsid w:val="000D111C"/>
    <w:rsid w:val="000D6577"/>
    <w:rsid w:val="000E0FFF"/>
    <w:rsid w:val="000E2D8C"/>
    <w:rsid w:val="000E7D12"/>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34F7"/>
    <w:rsid w:val="001A0BBB"/>
    <w:rsid w:val="001B1889"/>
    <w:rsid w:val="001B4B4D"/>
    <w:rsid w:val="001B73FA"/>
    <w:rsid w:val="001B7C2F"/>
    <w:rsid w:val="001B7F46"/>
    <w:rsid w:val="001C67B3"/>
    <w:rsid w:val="001C789A"/>
    <w:rsid w:val="001D07C5"/>
    <w:rsid w:val="001F5A44"/>
    <w:rsid w:val="00212EA3"/>
    <w:rsid w:val="00213112"/>
    <w:rsid w:val="0021457D"/>
    <w:rsid w:val="00233981"/>
    <w:rsid w:val="00236811"/>
    <w:rsid w:val="002413A2"/>
    <w:rsid w:val="0025114F"/>
    <w:rsid w:val="002528BE"/>
    <w:rsid w:val="0025794C"/>
    <w:rsid w:val="0026004A"/>
    <w:rsid w:val="002654B2"/>
    <w:rsid w:val="0026576A"/>
    <w:rsid w:val="00274CBB"/>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9546B"/>
    <w:rsid w:val="00396BCD"/>
    <w:rsid w:val="003A4DF7"/>
    <w:rsid w:val="003A6683"/>
    <w:rsid w:val="003C17FE"/>
    <w:rsid w:val="003C59D6"/>
    <w:rsid w:val="003E388D"/>
    <w:rsid w:val="003E469C"/>
    <w:rsid w:val="003E7B6B"/>
    <w:rsid w:val="003F2A61"/>
    <w:rsid w:val="003F3421"/>
    <w:rsid w:val="003F41E0"/>
    <w:rsid w:val="00413E7B"/>
    <w:rsid w:val="00415702"/>
    <w:rsid w:val="00426B1D"/>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4AE8"/>
    <w:rsid w:val="004C75D0"/>
    <w:rsid w:val="004E0E6A"/>
    <w:rsid w:val="004E5C69"/>
    <w:rsid w:val="004E6D61"/>
    <w:rsid w:val="00503979"/>
    <w:rsid w:val="00504F6C"/>
    <w:rsid w:val="005123E0"/>
    <w:rsid w:val="005127F6"/>
    <w:rsid w:val="00517281"/>
    <w:rsid w:val="005176EF"/>
    <w:rsid w:val="00517723"/>
    <w:rsid w:val="00517854"/>
    <w:rsid w:val="0053380D"/>
    <w:rsid w:val="0053697D"/>
    <w:rsid w:val="0055031B"/>
    <w:rsid w:val="00555C0E"/>
    <w:rsid w:val="00557E25"/>
    <w:rsid w:val="0056317E"/>
    <w:rsid w:val="00572303"/>
    <w:rsid w:val="00572EE5"/>
    <w:rsid w:val="00584711"/>
    <w:rsid w:val="00593354"/>
    <w:rsid w:val="005943E0"/>
    <w:rsid w:val="00595E36"/>
    <w:rsid w:val="005A6CB3"/>
    <w:rsid w:val="005B276A"/>
    <w:rsid w:val="005C1D47"/>
    <w:rsid w:val="005C62DF"/>
    <w:rsid w:val="005E6E83"/>
    <w:rsid w:val="005F009C"/>
    <w:rsid w:val="005F62FA"/>
    <w:rsid w:val="005F750B"/>
    <w:rsid w:val="005F75D8"/>
    <w:rsid w:val="005F7616"/>
    <w:rsid w:val="00610094"/>
    <w:rsid w:val="006159DA"/>
    <w:rsid w:val="006308E1"/>
    <w:rsid w:val="00631816"/>
    <w:rsid w:val="00633856"/>
    <w:rsid w:val="006353ED"/>
    <w:rsid w:val="00642598"/>
    <w:rsid w:val="006438EC"/>
    <w:rsid w:val="0065583D"/>
    <w:rsid w:val="00657048"/>
    <w:rsid w:val="00660536"/>
    <w:rsid w:val="006608C8"/>
    <w:rsid w:val="0066274F"/>
    <w:rsid w:val="00671AAB"/>
    <w:rsid w:val="00677FC2"/>
    <w:rsid w:val="006811E1"/>
    <w:rsid w:val="00681A20"/>
    <w:rsid w:val="006842E1"/>
    <w:rsid w:val="00690F9D"/>
    <w:rsid w:val="006B3DD3"/>
    <w:rsid w:val="006B7744"/>
    <w:rsid w:val="006C0E3B"/>
    <w:rsid w:val="006D7BAC"/>
    <w:rsid w:val="006E5230"/>
    <w:rsid w:val="006F3F7D"/>
    <w:rsid w:val="006F4557"/>
    <w:rsid w:val="00707A90"/>
    <w:rsid w:val="007167BD"/>
    <w:rsid w:val="00717E5A"/>
    <w:rsid w:val="007229DE"/>
    <w:rsid w:val="00732A54"/>
    <w:rsid w:val="007371E0"/>
    <w:rsid w:val="00743488"/>
    <w:rsid w:val="007524D9"/>
    <w:rsid w:val="00754403"/>
    <w:rsid w:val="00754882"/>
    <w:rsid w:val="00755D11"/>
    <w:rsid w:val="00776489"/>
    <w:rsid w:val="00782AE0"/>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825F9"/>
    <w:rsid w:val="0088278B"/>
    <w:rsid w:val="00886E44"/>
    <w:rsid w:val="00891322"/>
    <w:rsid w:val="008960C1"/>
    <w:rsid w:val="008B1B16"/>
    <w:rsid w:val="008B2B3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41FD5"/>
    <w:rsid w:val="009542D2"/>
    <w:rsid w:val="00962F56"/>
    <w:rsid w:val="00966CCC"/>
    <w:rsid w:val="00973632"/>
    <w:rsid w:val="00973DC3"/>
    <w:rsid w:val="0097526E"/>
    <w:rsid w:val="00984B2D"/>
    <w:rsid w:val="00992C65"/>
    <w:rsid w:val="00995ACF"/>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7F1"/>
    <w:rsid w:val="00A37A98"/>
    <w:rsid w:val="00A5438B"/>
    <w:rsid w:val="00A62FAC"/>
    <w:rsid w:val="00A75219"/>
    <w:rsid w:val="00A93D36"/>
    <w:rsid w:val="00A95AFE"/>
    <w:rsid w:val="00A95E03"/>
    <w:rsid w:val="00AA19E0"/>
    <w:rsid w:val="00AB5F40"/>
    <w:rsid w:val="00AC08F2"/>
    <w:rsid w:val="00AC4DCA"/>
    <w:rsid w:val="00AC68A0"/>
    <w:rsid w:val="00AD2B1A"/>
    <w:rsid w:val="00AD30F5"/>
    <w:rsid w:val="00AD7B09"/>
    <w:rsid w:val="00AE2365"/>
    <w:rsid w:val="00AE2443"/>
    <w:rsid w:val="00AE475A"/>
    <w:rsid w:val="00AE6243"/>
    <w:rsid w:val="00AE7ACC"/>
    <w:rsid w:val="00AF1B5F"/>
    <w:rsid w:val="00AF32DC"/>
    <w:rsid w:val="00B010C4"/>
    <w:rsid w:val="00B04DDC"/>
    <w:rsid w:val="00B11904"/>
    <w:rsid w:val="00B2097F"/>
    <w:rsid w:val="00B2126D"/>
    <w:rsid w:val="00B2385B"/>
    <w:rsid w:val="00B35213"/>
    <w:rsid w:val="00B3572D"/>
    <w:rsid w:val="00B434C9"/>
    <w:rsid w:val="00B43D5D"/>
    <w:rsid w:val="00B470A5"/>
    <w:rsid w:val="00B476AC"/>
    <w:rsid w:val="00B667BB"/>
    <w:rsid w:val="00B76382"/>
    <w:rsid w:val="00B81362"/>
    <w:rsid w:val="00B83BC7"/>
    <w:rsid w:val="00B83DA0"/>
    <w:rsid w:val="00BA3AD9"/>
    <w:rsid w:val="00BA6C38"/>
    <w:rsid w:val="00BC2E45"/>
    <w:rsid w:val="00BC393E"/>
    <w:rsid w:val="00BC5F02"/>
    <w:rsid w:val="00BD2FEE"/>
    <w:rsid w:val="00BD3533"/>
    <w:rsid w:val="00BD36A5"/>
    <w:rsid w:val="00BD3D40"/>
    <w:rsid w:val="00BF4C21"/>
    <w:rsid w:val="00C102CC"/>
    <w:rsid w:val="00C23CA2"/>
    <w:rsid w:val="00C24F6D"/>
    <w:rsid w:val="00C3030D"/>
    <w:rsid w:val="00C3366F"/>
    <w:rsid w:val="00C42D3F"/>
    <w:rsid w:val="00C57D03"/>
    <w:rsid w:val="00C600D8"/>
    <w:rsid w:val="00C63F66"/>
    <w:rsid w:val="00C660D9"/>
    <w:rsid w:val="00C73BDF"/>
    <w:rsid w:val="00C75803"/>
    <w:rsid w:val="00C876BB"/>
    <w:rsid w:val="00C90394"/>
    <w:rsid w:val="00CA3236"/>
    <w:rsid w:val="00CC7B86"/>
    <w:rsid w:val="00CC7FA0"/>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D336D"/>
    <w:rsid w:val="00DF18D2"/>
    <w:rsid w:val="00DF22B6"/>
    <w:rsid w:val="00DF6396"/>
    <w:rsid w:val="00E06859"/>
    <w:rsid w:val="00E23882"/>
    <w:rsid w:val="00E255C0"/>
    <w:rsid w:val="00E26C80"/>
    <w:rsid w:val="00E53390"/>
    <w:rsid w:val="00E66F69"/>
    <w:rsid w:val="00E7341D"/>
    <w:rsid w:val="00E85484"/>
    <w:rsid w:val="00E920FB"/>
    <w:rsid w:val="00EA17B7"/>
    <w:rsid w:val="00EB19E8"/>
    <w:rsid w:val="00EC447F"/>
    <w:rsid w:val="00EC68AA"/>
    <w:rsid w:val="00ED080C"/>
    <w:rsid w:val="00EE0C45"/>
    <w:rsid w:val="00EE634F"/>
    <w:rsid w:val="00EF5E36"/>
    <w:rsid w:val="00F045FA"/>
    <w:rsid w:val="00F12BE1"/>
    <w:rsid w:val="00F15FF3"/>
    <w:rsid w:val="00F168BE"/>
    <w:rsid w:val="00F366D9"/>
    <w:rsid w:val="00F41236"/>
    <w:rsid w:val="00F45A95"/>
    <w:rsid w:val="00F67D73"/>
    <w:rsid w:val="00F70C6D"/>
    <w:rsid w:val="00F73BEC"/>
    <w:rsid w:val="00F778B0"/>
    <w:rsid w:val="00F80A73"/>
    <w:rsid w:val="00F80E0E"/>
    <w:rsid w:val="00F84ABE"/>
    <w:rsid w:val="00F873EF"/>
    <w:rsid w:val="00F947F9"/>
    <w:rsid w:val="00FA3608"/>
    <w:rsid w:val="00FB5FFC"/>
    <w:rsid w:val="00FC0420"/>
    <w:rsid w:val="00FC15C7"/>
    <w:rsid w:val="00FC1F98"/>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778B0"/>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character" w:styleId="Hyperlink">
    <w:name w:val="Hyperlink"/>
    <w:basedOn w:val="Standaardalinea-lettertype"/>
    <w:rsid w:val="00F778B0"/>
    <w:rPr>
      <w:color w:val="0000FF" w:themeColor="hyperlink"/>
      <w:u w:val="single"/>
    </w:rPr>
  </w:style>
  <w:style w:type="paragraph" w:styleId="Lijstalinea">
    <w:name w:val="List Paragraph"/>
    <w:basedOn w:val="Standaard"/>
    <w:uiPriority w:val="34"/>
    <w:rsid w:val="00F77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778B0"/>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character" w:styleId="Hyperlink">
    <w:name w:val="Hyperlink"/>
    <w:basedOn w:val="Standaardalinea-lettertype"/>
    <w:rsid w:val="00F778B0"/>
    <w:rPr>
      <w:color w:val="0000FF" w:themeColor="hyperlink"/>
      <w:u w:val="single"/>
    </w:rPr>
  </w:style>
  <w:style w:type="paragraph" w:styleId="Lijstalinea">
    <w:name w:val="List Paragraph"/>
    <w:basedOn w:val="Standaard"/>
    <w:uiPriority w:val="34"/>
    <w:rsid w:val="00F7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zondverzekerd.nl/n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meente-verzekering@iederi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ederin.nl/themas/zorg-en-ondersteuning/zorgverzeker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ezondverzekerd.nl/nl/" TargetMode="External"/><Relationship Id="rId4" Type="http://schemas.openxmlformats.org/officeDocument/2006/relationships/settings" Target="settings.xml"/><Relationship Id="rId9" Type="http://schemas.openxmlformats.org/officeDocument/2006/relationships/hyperlink" Target="https://iederin.nl/nieuws/17393/uw-zorgverzekering-voor-20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1-w8-tc\cgu$\home\cgu-rsl\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iederin.dotm</Template>
  <TotalTime>7</TotalTime>
  <Pages>1</Pages>
  <Words>441</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LinkiT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Notitie</dc:subject>
  <dc:creator>Ria Sluijs</dc:creator>
  <cp:lastModifiedBy>Ria Sluijs</cp:lastModifiedBy>
  <cp:revision>4</cp:revision>
  <dcterms:created xsi:type="dcterms:W3CDTF">2014-12-17T14:38:00Z</dcterms:created>
  <dcterms:modified xsi:type="dcterms:W3CDTF">2014-12-17T15:47:00Z</dcterms:modified>
</cp:coreProperties>
</file>