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41" w:rsidRDefault="00F26041" w:rsidP="006608C8">
      <w:bookmarkStart w:id="0" w:name="_GoBack"/>
      <w:bookmarkEnd w:id="0"/>
    </w:p>
    <w:p w:rsidR="00475991" w:rsidRDefault="00475991" w:rsidP="006608C8"/>
    <w:p w:rsidR="008B1B16" w:rsidRPr="007B5F81" w:rsidRDefault="00941C47" w:rsidP="006608C8">
      <w:r w:rsidRPr="007B5F81">
        <w:t>Aan:</w:t>
      </w:r>
    </w:p>
    <w:p w:rsidR="006E605C" w:rsidRDefault="006E605C" w:rsidP="006E605C">
      <w:r>
        <w:t>Organisaties/initiatieven in Fryslân die actief zijn met passend onderwijs:</w:t>
      </w:r>
    </w:p>
    <w:p w:rsidR="006E605C" w:rsidRDefault="006E605C" w:rsidP="006E605C">
      <w:r>
        <w:t xml:space="preserve">Ouders/jongeren, </w:t>
      </w:r>
      <w:proofErr w:type="spellStart"/>
      <w:r>
        <w:t>Wmo</w:t>
      </w:r>
      <w:proofErr w:type="spellEnd"/>
      <w:r>
        <w:t>-raden/Participatieraden/Sociaal Domeinraden,</w:t>
      </w:r>
    </w:p>
    <w:p w:rsidR="00941C47" w:rsidRDefault="009952BB" w:rsidP="006E605C">
      <w:r>
        <w:t xml:space="preserve">Adviesraden Leerlingenvervoer en </w:t>
      </w:r>
      <w:r w:rsidR="006E605C">
        <w:t>Ondersteuningsplanraden</w:t>
      </w:r>
      <w:r>
        <w:t>.</w:t>
      </w:r>
    </w:p>
    <w:p w:rsidR="00FB6E0E" w:rsidRDefault="00FB6E0E" w:rsidP="006E605C"/>
    <w:p w:rsidR="00FB6E0E" w:rsidRDefault="00FB6E0E" w:rsidP="006E605C"/>
    <w:p w:rsidR="005A7C7B" w:rsidRPr="007B5F81" w:rsidRDefault="00902806" w:rsidP="006608C8">
      <w:r>
        <w:t>Utrecht,  30</w:t>
      </w:r>
      <w:r w:rsidR="000118C5">
        <w:t xml:space="preserve"> </w:t>
      </w:r>
      <w:r w:rsidR="005A7C7B" w:rsidRPr="007B5F81">
        <w:t xml:space="preserve"> maart 2017</w:t>
      </w:r>
    </w:p>
    <w:p w:rsidR="00941C47" w:rsidRPr="007B5F81" w:rsidRDefault="00941C47" w:rsidP="006608C8"/>
    <w:p w:rsidR="00941C47" w:rsidRPr="007B5F81" w:rsidRDefault="00FB6E0E" w:rsidP="006608C8">
      <w:r>
        <w:t>Vervolg netwerkbijeenkomst</w:t>
      </w:r>
      <w:r w:rsidR="00D7106B" w:rsidRPr="007B5F81">
        <w:t xml:space="preserve"> </w:t>
      </w:r>
      <w:r w:rsidR="00F46307" w:rsidRPr="007B5F81">
        <w:t>Belangenbehartiging en</w:t>
      </w:r>
      <w:r w:rsidR="00D7106B" w:rsidRPr="007B5F81">
        <w:t xml:space="preserve"> </w:t>
      </w:r>
      <w:r w:rsidR="00D326B7" w:rsidRPr="007B5F81">
        <w:t>O</w:t>
      </w:r>
      <w:r w:rsidR="00D7106B" w:rsidRPr="007B5F81">
        <w:t xml:space="preserve">nderwijs </w:t>
      </w:r>
    </w:p>
    <w:p w:rsidR="00F46307" w:rsidRPr="007B5F81" w:rsidRDefault="00F46307" w:rsidP="006608C8"/>
    <w:p w:rsidR="00941C47" w:rsidRPr="007B5F81" w:rsidRDefault="00941C47" w:rsidP="006608C8">
      <w:r w:rsidRPr="007B5F81">
        <w:t>Beste mevrouw, meneer,</w:t>
      </w:r>
    </w:p>
    <w:p w:rsidR="00D0068F" w:rsidRDefault="00D0068F" w:rsidP="006608C8"/>
    <w:p w:rsidR="0023306A" w:rsidRPr="0023306A" w:rsidRDefault="00BE4091" w:rsidP="006608C8">
      <w:pPr>
        <w:rPr>
          <w:b/>
        </w:rPr>
      </w:pPr>
      <w:r>
        <w:t>Hierbij nod</w:t>
      </w:r>
      <w:r w:rsidR="009952BB">
        <w:t>igen wij u</w:t>
      </w:r>
      <w:r w:rsidR="001F7AB6">
        <w:t xml:space="preserve"> van harte</w:t>
      </w:r>
      <w:r w:rsidR="009952BB">
        <w:t xml:space="preserve"> uit voor een </w:t>
      </w:r>
      <w:r>
        <w:t>netwerkbijeenkomst Belangenbehartiging en</w:t>
      </w:r>
      <w:r w:rsidR="0023306A">
        <w:t xml:space="preserve"> Onderwijs op: </w:t>
      </w:r>
      <w:r w:rsidR="0023306A">
        <w:tab/>
      </w:r>
      <w:r w:rsidR="0023306A">
        <w:tab/>
      </w:r>
      <w:r w:rsidR="00C73630" w:rsidRPr="0023306A">
        <w:rPr>
          <w:b/>
        </w:rPr>
        <w:t>dinsdag 2 mei</w:t>
      </w:r>
      <w:r w:rsidR="00475991" w:rsidRPr="0023306A">
        <w:rPr>
          <w:b/>
        </w:rPr>
        <w:t xml:space="preserve"> </w:t>
      </w:r>
      <w:r w:rsidR="0023306A" w:rsidRPr="0023306A">
        <w:rPr>
          <w:b/>
        </w:rPr>
        <w:t>van 16.00-18.00 uur</w:t>
      </w:r>
    </w:p>
    <w:p w:rsidR="0023306A" w:rsidRDefault="0023306A" w:rsidP="0023306A">
      <w:pPr>
        <w:ind w:left="708" w:firstLine="708"/>
      </w:pPr>
      <w:proofErr w:type="spellStart"/>
      <w:r w:rsidRPr="0023306A">
        <w:rPr>
          <w:b/>
        </w:rPr>
        <w:t>Kurios</w:t>
      </w:r>
      <w:proofErr w:type="spellEnd"/>
      <w:r w:rsidRPr="0023306A">
        <w:rPr>
          <w:b/>
        </w:rPr>
        <w:t xml:space="preserve"> Kerk, Julianalaan 38, 8932 AA  </w:t>
      </w:r>
      <w:r w:rsidR="00475991" w:rsidRPr="0023306A">
        <w:rPr>
          <w:b/>
        </w:rPr>
        <w:t>i</w:t>
      </w:r>
      <w:r w:rsidR="00BE4091" w:rsidRPr="0023306A">
        <w:rPr>
          <w:b/>
        </w:rPr>
        <w:t>n Leeuwarden</w:t>
      </w:r>
      <w:r w:rsidR="00BE4091">
        <w:t>.</w:t>
      </w:r>
      <w:r w:rsidR="009952BB">
        <w:t xml:space="preserve"> </w:t>
      </w:r>
    </w:p>
    <w:p w:rsidR="006238A6" w:rsidRDefault="007C61FA" w:rsidP="006608C8">
      <w:r>
        <w:t>Kom kennismaken met professionals uit het onderwijsveld die medeverantwoordel</w:t>
      </w:r>
      <w:r w:rsidR="00902806">
        <w:t>ijk zijn voor passend onderwijs in Friesland.</w:t>
      </w:r>
    </w:p>
    <w:p w:rsidR="006238A6" w:rsidRDefault="006238A6" w:rsidP="006608C8"/>
    <w:p w:rsidR="006238A6" w:rsidRPr="006238A6" w:rsidRDefault="009952BB" w:rsidP="006238A6">
      <w:r>
        <w:t xml:space="preserve">Deze </w:t>
      </w:r>
      <w:r w:rsidR="006F46D8">
        <w:t xml:space="preserve">bijeenkomst </w:t>
      </w:r>
      <w:r>
        <w:t xml:space="preserve">is een vervolg op </w:t>
      </w:r>
      <w:r w:rsidR="004728C2">
        <w:t>de netwerkbijeenkomst van 23 januari jl. Tijdens d</w:t>
      </w:r>
      <w:r w:rsidR="006F46D8">
        <w:t>i</w:t>
      </w:r>
      <w:r w:rsidR="004728C2">
        <w:t xml:space="preserve">e bijeenkomst </w:t>
      </w:r>
      <w:r w:rsidR="00DE627B">
        <w:t xml:space="preserve">bleek dat </w:t>
      </w:r>
      <w:r w:rsidR="000217E3">
        <w:t xml:space="preserve">belangenbehartigers heel graag in contact komen </w:t>
      </w:r>
      <w:r w:rsidR="00DE627B">
        <w:t xml:space="preserve">met </w:t>
      </w:r>
      <w:r w:rsidR="005208EF">
        <w:t xml:space="preserve">andere </w:t>
      </w:r>
      <w:r w:rsidR="009B6E64">
        <w:t>partijen uit het onderwijsveld</w:t>
      </w:r>
      <w:r w:rsidR="00DE627B">
        <w:t>.</w:t>
      </w:r>
      <w:r w:rsidR="006238A6" w:rsidRPr="006238A6">
        <w:t xml:space="preserve"> </w:t>
      </w:r>
      <w:r w:rsidR="000217E3">
        <w:t xml:space="preserve">De behoefte aan </w:t>
      </w:r>
      <w:r w:rsidR="00322316">
        <w:t>verbinding maken en kennis</w:t>
      </w:r>
      <w:r w:rsidR="000217E3">
        <w:t>uitwissel</w:t>
      </w:r>
      <w:r w:rsidR="00322316">
        <w:t xml:space="preserve">ing </w:t>
      </w:r>
      <w:r w:rsidR="000217E3">
        <w:t xml:space="preserve">is groot. </w:t>
      </w:r>
    </w:p>
    <w:p w:rsidR="004728C2" w:rsidRDefault="004728C2" w:rsidP="006608C8"/>
    <w:p w:rsidR="00B12DD0" w:rsidRDefault="006238A6" w:rsidP="006608C8">
      <w:r>
        <w:t>Daarom nodigen we v</w:t>
      </w:r>
      <w:r w:rsidR="007A5DE0">
        <w:t xml:space="preserve">oor deze </w:t>
      </w:r>
      <w:r w:rsidR="005208EF">
        <w:t>tweede b</w:t>
      </w:r>
      <w:r w:rsidR="007A5DE0">
        <w:t xml:space="preserve">ijeenkomst </w:t>
      </w:r>
      <w:r>
        <w:t>n</w:t>
      </w:r>
      <w:r w:rsidR="0088314B">
        <w:t xml:space="preserve">aast </w:t>
      </w:r>
      <w:r w:rsidR="000B3FC6">
        <w:t xml:space="preserve">vertegenwoordigers van </w:t>
      </w:r>
      <w:r w:rsidR="0088314B">
        <w:t>belangen</w:t>
      </w:r>
      <w:r w:rsidR="00631168">
        <w:t>- en cliënten</w:t>
      </w:r>
      <w:r w:rsidR="0088314B">
        <w:t xml:space="preserve">organisaties </w:t>
      </w:r>
      <w:r w:rsidR="00631168">
        <w:t>(</w:t>
      </w:r>
      <w:r w:rsidR="00631168" w:rsidRPr="00631168">
        <w:t xml:space="preserve">ouders en jongeren, </w:t>
      </w:r>
      <w:r w:rsidR="000B3FC6">
        <w:t xml:space="preserve">leden van </w:t>
      </w:r>
      <w:proofErr w:type="spellStart"/>
      <w:r w:rsidR="00631168" w:rsidRPr="00631168">
        <w:t>Wmo</w:t>
      </w:r>
      <w:proofErr w:type="spellEnd"/>
      <w:r w:rsidR="00631168" w:rsidRPr="00631168">
        <w:t>-raden, Participatieraden</w:t>
      </w:r>
      <w:r w:rsidR="000B3FC6">
        <w:t>,</w:t>
      </w:r>
      <w:r w:rsidR="00631168" w:rsidRPr="00631168">
        <w:t xml:space="preserve"> Sociaal Domeinraden, Adviesraden Leerlingenvervoer en Ondersteuningsplanraden</w:t>
      </w:r>
      <w:r w:rsidR="00631168">
        <w:t xml:space="preserve">) </w:t>
      </w:r>
      <w:r w:rsidR="0088314B">
        <w:t xml:space="preserve">ook </w:t>
      </w:r>
      <w:r>
        <w:t>mensen</w:t>
      </w:r>
      <w:r w:rsidR="009B6E64">
        <w:t xml:space="preserve"> </w:t>
      </w:r>
      <w:r w:rsidR="000B3FC6">
        <w:t xml:space="preserve">van </w:t>
      </w:r>
      <w:r w:rsidR="00B12DD0">
        <w:t xml:space="preserve">andere </w:t>
      </w:r>
      <w:r w:rsidR="003A0B5F">
        <w:t xml:space="preserve">belangrijke </w:t>
      </w:r>
      <w:r w:rsidR="00795D0A">
        <w:t>onderwijs</w:t>
      </w:r>
      <w:r w:rsidR="00B12DD0">
        <w:t xml:space="preserve">partijen </w:t>
      </w:r>
      <w:r w:rsidR="0088314B">
        <w:t>uit</w:t>
      </w:r>
      <w:r w:rsidR="00631168">
        <w:t xml:space="preserve"> (</w:t>
      </w:r>
      <w:r w:rsidR="00631168" w:rsidRPr="00631168">
        <w:t>directeur van een school, een samenwerkingsverband, een wethouder, leerplichtambtenaar, ambtenaar onderwijs of leerlingenvervoer, sociaal wijkteam, intern begeleider of zorg coördinator</w:t>
      </w:r>
      <w:r w:rsidR="000B3FC6">
        <w:t xml:space="preserve">). </w:t>
      </w:r>
    </w:p>
    <w:p w:rsidR="00A33358" w:rsidRDefault="00A33358" w:rsidP="0012196A"/>
    <w:p w:rsidR="00A33358" w:rsidRDefault="00165E46" w:rsidP="0012196A">
      <w:r>
        <w:t xml:space="preserve">In </w:t>
      </w:r>
      <w:r w:rsidR="00A33358">
        <w:t xml:space="preserve">kleine groepen </w:t>
      </w:r>
      <w:r>
        <w:t xml:space="preserve">kunt u </w:t>
      </w:r>
      <w:r w:rsidR="00EC5E4A">
        <w:t xml:space="preserve">met elkaar </w:t>
      </w:r>
      <w:r w:rsidR="00A33358">
        <w:t xml:space="preserve">kennis </w:t>
      </w:r>
      <w:r w:rsidR="00EC5E4A">
        <w:t xml:space="preserve">maken. </w:t>
      </w:r>
      <w:r w:rsidR="00C26B6A">
        <w:t>De professionals geven u een kijkje in hun keuken</w:t>
      </w:r>
      <w:r w:rsidR="00852124">
        <w:t>,</w:t>
      </w:r>
      <w:r w:rsidR="00C26B6A">
        <w:t xml:space="preserve"> u kunt </w:t>
      </w:r>
      <w:r w:rsidR="00164F3A">
        <w:t>alle vragen stellen</w:t>
      </w:r>
      <w:r w:rsidR="00A54911">
        <w:t xml:space="preserve"> die u heeft over de uitvoering van passend onderwijs</w:t>
      </w:r>
      <w:r w:rsidR="00164F3A">
        <w:t>.</w:t>
      </w:r>
      <w:r w:rsidR="007C5986" w:rsidRPr="007C5986">
        <w:t xml:space="preserve"> </w:t>
      </w:r>
      <w:r w:rsidR="00A54911">
        <w:t xml:space="preserve">Maak gebruik van deze </w:t>
      </w:r>
      <w:r w:rsidR="0021594F">
        <w:t xml:space="preserve">gelegenheid om </w:t>
      </w:r>
      <w:r w:rsidR="00E62B00">
        <w:t xml:space="preserve">uw </w:t>
      </w:r>
      <w:r w:rsidR="00852124">
        <w:t xml:space="preserve">netwerk te </w:t>
      </w:r>
      <w:r w:rsidR="0021594F">
        <w:t>vergroten</w:t>
      </w:r>
      <w:r w:rsidR="002E79DC">
        <w:t xml:space="preserve">. Ontdek </w:t>
      </w:r>
      <w:r w:rsidR="0021594F">
        <w:t xml:space="preserve">bij welke </w:t>
      </w:r>
      <w:r w:rsidR="00852124">
        <w:t xml:space="preserve">organisaties en </w:t>
      </w:r>
      <w:r w:rsidR="0021594F">
        <w:t xml:space="preserve">mensen u moet </w:t>
      </w:r>
      <w:r w:rsidR="002E79DC">
        <w:t xml:space="preserve">zijn </w:t>
      </w:r>
      <w:r w:rsidR="001F7AB6">
        <w:t xml:space="preserve">om </w:t>
      </w:r>
      <w:r w:rsidR="007C5986">
        <w:t>invloed uit</w:t>
      </w:r>
      <w:r w:rsidR="001F7AB6">
        <w:t xml:space="preserve"> te </w:t>
      </w:r>
      <w:r w:rsidR="005208EF">
        <w:t xml:space="preserve">kunnen </w:t>
      </w:r>
      <w:r w:rsidR="007C5986">
        <w:t xml:space="preserve">oefenen </w:t>
      </w:r>
      <w:r w:rsidR="002E79DC">
        <w:t xml:space="preserve">op </w:t>
      </w:r>
      <w:r w:rsidR="00795D0A">
        <w:t>de uitvo</w:t>
      </w:r>
      <w:r w:rsidR="002E79DC">
        <w:t xml:space="preserve">ering van </w:t>
      </w:r>
      <w:r w:rsidR="007C5986">
        <w:t>passend onderwijs.</w:t>
      </w:r>
    </w:p>
    <w:p w:rsidR="00C26B6A" w:rsidRDefault="00C26B6A" w:rsidP="0012196A"/>
    <w:p w:rsidR="0012503A" w:rsidRPr="007B5F81" w:rsidRDefault="0095164C" w:rsidP="006608C8">
      <w:r>
        <w:t xml:space="preserve">Aanmelden kan </w:t>
      </w:r>
      <w:hyperlink r:id="rId8" w:history="1">
        <w:r w:rsidRPr="00D35DBB">
          <w:rPr>
            <w:rStyle w:val="Hyperlink"/>
          </w:rPr>
          <w:t>hier</w:t>
        </w:r>
      </w:hyperlink>
      <w:r>
        <w:t xml:space="preserve"> (</w:t>
      </w:r>
      <w:r w:rsidR="00C64E11">
        <w:t>ook als u</w:t>
      </w:r>
      <w:r w:rsidR="00141DCA">
        <w:t xml:space="preserve"> </w:t>
      </w:r>
      <w:r>
        <w:t xml:space="preserve">de </w:t>
      </w:r>
      <w:r w:rsidR="00C26B6A">
        <w:t xml:space="preserve">eerste bijeenkomst </w:t>
      </w:r>
      <w:r w:rsidR="00C64E11">
        <w:t xml:space="preserve">niet </w:t>
      </w:r>
      <w:r>
        <w:t xml:space="preserve">heeft </w:t>
      </w:r>
      <w:r w:rsidR="00141DCA">
        <w:t>bijgewoond)</w:t>
      </w:r>
      <w:r w:rsidR="00C26B6A">
        <w:t xml:space="preserve">. </w:t>
      </w:r>
      <w:r w:rsidR="00590C57">
        <w:br/>
      </w:r>
    </w:p>
    <w:p w:rsidR="00731BEA" w:rsidRDefault="00731BEA" w:rsidP="006608C8">
      <w:r w:rsidRPr="007B5F81">
        <w:t>Met vriendelijke groet,</w:t>
      </w:r>
    </w:p>
    <w:p w:rsidR="001F7AB6" w:rsidRPr="007B5F81" w:rsidRDefault="001F7AB6" w:rsidP="006608C8"/>
    <w:p w:rsidR="0012503A" w:rsidRPr="007B5F81" w:rsidRDefault="00165E46" w:rsidP="006608C8">
      <w:r>
        <w:t xml:space="preserve">mede namens </w:t>
      </w:r>
      <w:r w:rsidR="006238A6">
        <w:t xml:space="preserve">Matthijs Sikkes, AVI/Zorgbelang,  </w:t>
      </w:r>
      <w:r>
        <w:br/>
      </w:r>
      <w:r w:rsidR="0012503A" w:rsidRPr="007B5F81">
        <w:t xml:space="preserve">Heidi Heuvelman, </w:t>
      </w:r>
      <w:proofErr w:type="spellStart"/>
      <w:r w:rsidR="0012503A" w:rsidRPr="007B5F81">
        <w:t>LPGGz</w:t>
      </w:r>
      <w:proofErr w:type="spellEnd"/>
    </w:p>
    <w:p w:rsidR="0012503A" w:rsidRPr="007B5F81" w:rsidRDefault="00165E46" w:rsidP="006608C8">
      <w:r>
        <w:br/>
      </w:r>
      <w:r w:rsidR="00731BEA" w:rsidRPr="007B5F81">
        <w:t>Gepke Boezaard</w:t>
      </w:r>
      <w:r w:rsidR="008003AC">
        <w:t xml:space="preserve">, </w:t>
      </w:r>
      <w:r w:rsidR="0012503A" w:rsidRPr="007B5F81">
        <w:t>Ieder(in)</w:t>
      </w:r>
    </w:p>
    <w:p w:rsidR="007A5DE0" w:rsidRDefault="00E04BAE" w:rsidP="00E04BAE">
      <w:r>
        <w:t xml:space="preserve">T   030 – 720 00 24 </w:t>
      </w:r>
      <w:r w:rsidR="008003AC">
        <w:br/>
      </w:r>
      <w:r>
        <w:t xml:space="preserve">M  06 – 461 323 51 </w:t>
      </w:r>
      <w:r w:rsidR="002E79DC">
        <w:br/>
      </w:r>
      <w:r w:rsidR="008003AC">
        <w:t xml:space="preserve">E   </w:t>
      </w:r>
      <w:hyperlink r:id="rId9" w:history="1">
        <w:r w:rsidR="007A5DE0" w:rsidRPr="00261F88">
          <w:rPr>
            <w:rStyle w:val="Hyperlink"/>
          </w:rPr>
          <w:t>g.boezaard@iederin.nl</w:t>
        </w:r>
      </w:hyperlink>
    </w:p>
    <w:sectPr w:rsidR="007A5DE0" w:rsidSect="001B7C2F">
      <w:headerReference w:type="first" r:id="rId10"/>
      <w:pgSz w:w="11906" w:h="16838"/>
      <w:pgMar w:top="1701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F9" w:rsidRDefault="00CF3AF9">
      <w:r>
        <w:separator/>
      </w:r>
    </w:p>
  </w:endnote>
  <w:endnote w:type="continuationSeparator" w:id="0">
    <w:p w:rsidR="00CF3AF9" w:rsidRDefault="00CF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F9" w:rsidRDefault="00CF3AF9">
      <w:r>
        <w:separator/>
      </w:r>
    </w:p>
  </w:footnote>
  <w:footnote w:type="continuationSeparator" w:id="0">
    <w:p w:rsidR="00CF3AF9" w:rsidRDefault="00CF3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82" w:rsidRDefault="005A7C7B">
    <w:pPr>
      <w:pStyle w:val="Koptekst"/>
    </w:pPr>
    <w:r w:rsidRPr="00F50A4C">
      <w:rPr>
        <w:noProof/>
      </w:rPr>
      <w:drawing>
        <wp:anchor distT="0" distB="0" distL="114300" distR="114300" simplePos="0" relativeHeight="251665408" behindDoc="0" locked="0" layoutInCell="1" allowOverlap="1" wp14:anchorId="140FCFD4" wp14:editId="3DA4B8E7">
          <wp:simplePos x="0" y="0"/>
          <wp:positionH relativeFrom="column">
            <wp:posOffset>5085080</wp:posOffset>
          </wp:positionH>
          <wp:positionV relativeFrom="paragraph">
            <wp:posOffset>-229235</wp:posOffset>
          </wp:positionV>
          <wp:extent cx="806450" cy="637540"/>
          <wp:effectExtent l="0" t="0" r="0" b="0"/>
          <wp:wrapThrough wrapText="bothSides">
            <wp:wrapPolygon edited="0">
              <wp:start x="0" y="0"/>
              <wp:lineTo x="0" y="20653"/>
              <wp:lineTo x="20920" y="20653"/>
              <wp:lineTo x="20920" y="0"/>
              <wp:lineTo x="0" y="0"/>
            </wp:wrapPolygon>
          </wp:wrapThrough>
          <wp:docPr id="1" name="Afbeelding 1" descr="C:\Users\inu-rsl\AppData\Local\Microsoft\Windows\INetCache\Content.Outlook\WQ3VYGBH\Logo AVI 2016-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u-rsl\AppData\Local\Microsoft\Windows\INetCache\Content.Outlook\WQ3VYGBH\Logo AVI 2016-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6E911F6" wp14:editId="1662ECC0">
          <wp:simplePos x="0" y="0"/>
          <wp:positionH relativeFrom="column">
            <wp:posOffset>3818890</wp:posOffset>
          </wp:positionH>
          <wp:positionV relativeFrom="paragraph">
            <wp:posOffset>-83185</wp:posOffset>
          </wp:positionV>
          <wp:extent cx="887095" cy="351790"/>
          <wp:effectExtent l="0" t="0" r="8255" b="0"/>
          <wp:wrapThrough wrapText="bothSides">
            <wp:wrapPolygon edited="0">
              <wp:start x="0" y="0"/>
              <wp:lineTo x="0" y="19884"/>
              <wp:lineTo x="21337" y="19884"/>
              <wp:lineTo x="21337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2F7B">
      <w:rPr>
        <w:noProof/>
      </w:rPr>
      <w:drawing>
        <wp:anchor distT="0" distB="0" distL="114300" distR="114300" simplePos="0" relativeHeight="251661312" behindDoc="0" locked="0" layoutInCell="1" allowOverlap="1" wp14:anchorId="767E4FB7" wp14:editId="66C52394">
          <wp:simplePos x="0" y="0"/>
          <wp:positionH relativeFrom="column">
            <wp:posOffset>2380615</wp:posOffset>
          </wp:positionH>
          <wp:positionV relativeFrom="paragraph">
            <wp:posOffset>-57785</wp:posOffset>
          </wp:positionV>
          <wp:extent cx="1231900" cy="326390"/>
          <wp:effectExtent l="0" t="0" r="6350" b="0"/>
          <wp:wrapThrough wrapText="bothSides">
            <wp:wrapPolygon edited="0">
              <wp:start x="0" y="0"/>
              <wp:lineTo x="0" y="20171"/>
              <wp:lineTo x="21377" y="20171"/>
              <wp:lineTo x="21377" y="0"/>
              <wp:lineTo x="0" y="0"/>
            </wp:wrapPolygon>
          </wp:wrapThrough>
          <wp:docPr id="5" name="Afbeelding 5" descr="M:\1-Organisatie\C-Bedrijfsvoering\Communicatie\logo's diverse organisaties\Patientenfederatie-Nederland-logo-CMYK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1-Organisatie\C-Bedrijfsvoering\Communicatie\logo's diverse organisaties\Patientenfederatie-Nederland-logo-CMYK-300dp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548640</wp:posOffset>
          </wp:positionH>
          <wp:positionV relativeFrom="paragraph">
            <wp:posOffset>-149860</wp:posOffset>
          </wp:positionV>
          <wp:extent cx="1652270" cy="450850"/>
          <wp:effectExtent l="0" t="0" r="5080" b="6350"/>
          <wp:wrapThrough wrapText="bothSides">
            <wp:wrapPolygon edited="0">
              <wp:start x="0" y="0"/>
              <wp:lineTo x="0" y="20992"/>
              <wp:lineTo x="21417" y="20992"/>
              <wp:lineTo x="21417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3894188" wp14:editId="03A3C764">
          <wp:simplePos x="0" y="0"/>
          <wp:positionH relativeFrom="column">
            <wp:posOffset>-695325</wp:posOffset>
          </wp:positionH>
          <wp:positionV relativeFrom="paragraph">
            <wp:posOffset>-153035</wp:posOffset>
          </wp:positionV>
          <wp:extent cx="1019175" cy="403860"/>
          <wp:effectExtent l="0" t="0" r="9525" b="0"/>
          <wp:wrapThrough wrapText="bothSides">
            <wp:wrapPolygon edited="0">
              <wp:start x="0" y="0"/>
              <wp:lineTo x="0" y="20377"/>
              <wp:lineTo x="21398" y="20377"/>
              <wp:lineTo x="21398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F73"/>
    <w:multiLevelType w:val="hybridMultilevel"/>
    <w:tmpl w:val="610469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11DED"/>
    <w:multiLevelType w:val="hybridMultilevel"/>
    <w:tmpl w:val="7E9CA1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tdatum" w:val="27-6-2014"/>
    <w:docVar w:name="DotVersie" w:val="2.10"/>
    <w:docVar w:name="Logo" w:val="Onwaar"/>
  </w:docVars>
  <w:rsids>
    <w:rsidRoot w:val="00941C47"/>
    <w:rsid w:val="00001D0A"/>
    <w:rsid w:val="00005467"/>
    <w:rsid w:val="000118C5"/>
    <w:rsid w:val="00012134"/>
    <w:rsid w:val="000136E0"/>
    <w:rsid w:val="00016DDE"/>
    <w:rsid w:val="00017096"/>
    <w:rsid w:val="000217E3"/>
    <w:rsid w:val="00040587"/>
    <w:rsid w:val="0004342D"/>
    <w:rsid w:val="00044308"/>
    <w:rsid w:val="0004610B"/>
    <w:rsid w:val="0004613A"/>
    <w:rsid w:val="0004618A"/>
    <w:rsid w:val="00056377"/>
    <w:rsid w:val="0006298F"/>
    <w:rsid w:val="0006354E"/>
    <w:rsid w:val="0008479B"/>
    <w:rsid w:val="00084F1F"/>
    <w:rsid w:val="00090531"/>
    <w:rsid w:val="000B28C6"/>
    <w:rsid w:val="000B3FC6"/>
    <w:rsid w:val="000C0F59"/>
    <w:rsid w:val="000C2475"/>
    <w:rsid w:val="000D111C"/>
    <w:rsid w:val="000D6577"/>
    <w:rsid w:val="000E0FFF"/>
    <w:rsid w:val="000E2D8C"/>
    <w:rsid w:val="000E7D12"/>
    <w:rsid w:val="00103C12"/>
    <w:rsid w:val="00110A5A"/>
    <w:rsid w:val="00110DCE"/>
    <w:rsid w:val="001137F5"/>
    <w:rsid w:val="0012196A"/>
    <w:rsid w:val="00123E14"/>
    <w:rsid w:val="0012503A"/>
    <w:rsid w:val="001341F2"/>
    <w:rsid w:val="00141DCA"/>
    <w:rsid w:val="00144E91"/>
    <w:rsid w:val="00146DBA"/>
    <w:rsid w:val="00146FED"/>
    <w:rsid w:val="00150A02"/>
    <w:rsid w:val="00152576"/>
    <w:rsid w:val="001572C5"/>
    <w:rsid w:val="00163294"/>
    <w:rsid w:val="00164F3A"/>
    <w:rsid w:val="00165E46"/>
    <w:rsid w:val="00172523"/>
    <w:rsid w:val="0018000B"/>
    <w:rsid w:val="00180182"/>
    <w:rsid w:val="001834F7"/>
    <w:rsid w:val="001A0BBB"/>
    <w:rsid w:val="001B1889"/>
    <w:rsid w:val="001B4B4D"/>
    <w:rsid w:val="001B73FA"/>
    <w:rsid w:val="001B7C2F"/>
    <w:rsid w:val="001B7F46"/>
    <w:rsid w:val="001C67B3"/>
    <w:rsid w:val="001C789A"/>
    <w:rsid w:val="001D07C5"/>
    <w:rsid w:val="001F5A44"/>
    <w:rsid w:val="001F7AB6"/>
    <w:rsid w:val="00212EA3"/>
    <w:rsid w:val="00213112"/>
    <w:rsid w:val="00214445"/>
    <w:rsid w:val="0021457D"/>
    <w:rsid w:val="0021594F"/>
    <w:rsid w:val="0023306A"/>
    <w:rsid w:val="00233981"/>
    <w:rsid w:val="00236811"/>
    <w:rsid w:val="002413A2"/>
    <w:rsid w:val="0025114F"/>
    <w:rsid w:val="002528BE"/>
    <w:rsid w:val="002544A3"/>
    <w:rsid w:val="0025794C"/>
    <w:rsid w:val="0026004A"/>
    <w:rsid w:val="002654B2"/>
    <w:rsid w:val="0026576A"/>
    <w:rsid w:val="00274CBB"/>
    <w:rsid w:val="00286BA4"/>
    <w:rsid w:val="00295245"/>
    <w:rsid w:val="002A217D"/>
    <w:rsid w:val="002B4252"/>
    <w:rsid w:val="002C4107"/>
    <w:rsid w:val="002D5564"/>
    <w:rsid w:val="002E1A23"/>
    <w:rsid w:val="002E5CD0"/>
    <w:rsid w:val="002E79DC"/>
    <w:rsid w:val="002F106B"/>
    <w:rsid w:val="002F6D24"/>
    <w:rsid w:val="002F73C7"/>
    <w:rsid w:val="0031055E"/>
    <w:rsid w:val="00313B5C"/>
    <w:rsid w:val="00315152"/>
    <w:rsid w:val="00315FF5"/>
    <w:rsid w:val="00316EC2"/>
    <w:rsid w:val="003217B4"/>
    <w:rsid w:val="003218BB"/>
    <w:rsid w:val="00322316"/>
    <w:rsid w:val="00323F53"/>
    <w:rsid w:val="0032505A"/>
    <w:rsid w:val="0033392B"/>
    <w:rsid w:val="00333CE4"/>
    <w:rsid w:val="00340410"/>
    <w:rsid w:val="003455E9"/>
    <w:rsid w:val="00356EF0"/>
    <w:rsid w:val="003606C7"/>
    <w:rsid w:val="003634C6"/>
    <w:rsid w:val="0037092F"/>
    <w:rsid w:val="00377273"/>
    <w:rsid w:val="0039546B"/>
    <w:rsid w:val="00396BCD"/>
    <w:rsid w:val="003A0B5F"/>
    <w:rsid w:val="003A4DF7"/>
    <w:rsid w:val="003A6683"/>
    <w:rsid w:val="003C011D"/>
    <w:rsid w:val="003C17FE"/>
    <w:rsid w:val="003C59D6"/>
    <w:rsid w:val="003D1D20"/>
    <w:rsid w:val="003E388D"/>
    <w:rsid w:val="003E469C"/>
    <w:rsid w:val="003E7B6B"/>
    <w:rsid w:val="003F2A61"/>
    <w:rsid w:val="003F2F6B"/>
    <w:rsid w:val="003F3421"/>
    <w:rsid w:val="003F41E0"/>
    <w:rsid w:val="00413E7B"/>
    <w:rsid w:val="00415702"/>
    <w:rsid w:val="00426B1D"/>
    <w:rsid w:val="00434527"/>
    <w:rsid w:val="0043498D"/>
    <w:rsid w:val="00441F49"/>
    <w:rsid w:val="004442A1"/>
    <w:rsid w:val="00445B15"/>
    <w:rsid w:val="00446C70"/>
    <w:rsid w:val="00464B17"/>
    <w:rsid w:val="004728C2"/>
    <w:rsid w:val="00473BCC"/>
    <w:rsid w:val="00475991"/>
    <w:rsid w:val="004774F6"/>
    <w:rsid w:val="00480AC8"/>
    <w:rsid w:val="0048561F"/>
    <w:rsid w:val="00487D0E"/>
    <w:rsid w:val="004963B5"/>
    <w:rsid w:val="004B2BCE"/>
    <w:rsid w:val="004B4AE8"/>
    <w:rsid w:val="004B582A"/>
    <w:rsid w:val="004C75D0"/>
    <w:rsid w:val="004E0E6A"/>
    <w:rsid w:val="004E5C69"/>
    <w:rsid w:val="004E6D61"/>
    <w:rsid w:val="00503979"/>
    <w:rsid w:val="00504F6C"/>
    <w:rsid w:val="005123E0"/>
    <w:rsid w:val="005127F6"/>
    <w:rsid w:val="00516D29"/>
    <w:rsid w:val="00517281"/>
    <w:rsid w:val="005176EF"/>
    <w:rsid w:val="00517723"/>
    <w:rsid w:val="00517854"/>
    <w:rsid w:val="005208EF"/>
    <w:rsid w:val="0053380D"/>
    <w:rsid w:val="0053697D"/>
    <w:rsid w:val="0055031B"/>
    <w:rsid w:val="00555C0E"/>
    <w:rsid w:val="00557E25"/>
    <w:rsid w:val="0056317E"/>
    <w:rsid w:val="00572303"/>
    <w:rsid w:val="00572EE5"/>
    <w:rsid w:val="00584711"/>
    <w:rsid w:val="00590C57"/>
    <w:rsid w:val="00593354"/>
    <w:rsid w:val="005943E0"/>
    <w:rsid w:val="00595E36"/>
    <w:rsid w:val="005A6CB3"/>
    <w:rsid w:val="005A7C7B"/>
    <w:rsid w:val="005B276A"/>
    <w:rsid w:val="005C1D47"/>
    <w:rsid w:val="005C62DF"/>
    <w:rsid w:val="005E6E83"/>
    <w:rsid w:val="005F009C"/>
    <w:rsid w:val="005F62FA"/>
    <w:rsid w:val="005F750B"/>
    <w:rsid w:val="005F75D8"/>
    <w:rsid w:val="005F7616"/>
    <w:rsid w:val="00610094"/>
    <w:rsid w:val="006159DA"/>
    <w:rsid w:val="006238A6"/>
    <w:rsid w:val="006308E1"/>
    <w:rsid w:val="00631168"/>
    <w:rsid w:val="00631816"/>
    <w:rsid w:val="00633856"/>
    <w:rsid w:val="006353ED"/>
    <w:rsid w:val="00637A04"/>
    <w:rsid w:val="00642598"/>
    <w:rsid w:val="00642D31"/>
    <w:rsid w:val="006438EC"/>
    <w:rsid w:val="006526A4"/>
    <w:rsid w:val="006534E7"/>
    <w:rsid w:val="0065583D"/>
    <w:rsid w:val="00657048"/>
    <w:rsid w:val="00660536"/>
    <w:rsid w:val="006608C8"/>
    <w:rsid w:val="0066274F"/>
    <w:rsid w:val="00671AAB"/>
    <w:rsid w:val="00677FC2"/>
    <w:rsid w:val="006811E1"/>
    <w:rsid w:val="00681A20"/>
    <w:rsid w:val="006842E1"/>
    <w:rsid w:val="00690F9D"/>
    <w:rsid w:val="006B3DD3"/>
    <w:rsid w:val="006B7744"/>
    <w:rsid w:val="006C0E3B"/>
    <w:rsid w:val="006D7BAC"/>
    <w:rsid w:val="006E3383"/>
    <w:rsid w:val="006E5230"/>
    <w:rsid w:val="006E605C"/>
    <w:rsid w:val="006F3F7D"/>
    <w:rsid w:val="006F4557"/>
    <w:rsid w:val="006F46D8"/>
    <w:rsid w:val="00707A90"/>
    <w:rsid w:val="007167BD"/>
    <w:rsid w:val="00717E5A"/>
    <w:rsid w:val="007229DE"/>
    <w:rsid w:val="00731BEA"/>
    <w:rsid w:val="00732A54"/>
    <w:rsid w:val="007371E0"/>
    <w:rsid w:val="00743488"/>
    <w:rsid w:val="007524D9"/>
    <w:rsid w:val="00754403"/>
    <w:rsid w:val="00754882"/>
    <w:rsid w:val="00755D11"/>
    <w:rsid w:val="00774014"/>
    <w:rsid w:val="00776489"/>
    <w:rsid w:val="00784198"/>
    <w:rsid w:val="00795D0A"/>
    <w:rsid w:val="007975D9"/>
    <w:rsid w:val="007A4E62"/>
    <w:rsid w:val="007A5DE0"/>
    <w:rsid w:val="007B2753"/>
    <w:rsid w:val="007B443A"/>
    <w:rsid w:val="007B5F81"/>
    <w:rsid w:val="007B7746"/>
    <w:rsid w:val="007C5986"/>
    <w:rsid w:val="007C61FA"/>
    <w:rsid w:val="007D23D0"/>
    <w:rsid w:val="007D3EFF"/>
    <w:rsid w:val="007D4C60"/>
    <w:rsid w:val="007D70CB"/>
    <w:rsid w:val="007E009B"/>
    <w:rsid w:val="007F43AE"/>
    <w:rsid w:val="008003AC"/>
    <w:rsid w:val="00800607"/>
    <w:rsid w:val="00802BEB"/>
    <w:rsid w:val="008060F0"/>
    <w:rsid w:val="00815C51"/>
    <w:rsid w:val="00820088"/>
    <w:rsid w:val="008242D2"/>
    <w:rsid w:val="00825460"/>
    <w:rsid w:val="00831AA8"/>
    <w:rsid w:val="00834634"/>
    <w:rsid w:val="008374D5"/>
    <w:rsid w:val="00840866"/>
    <w:rsid w:val="00845B28"/>
    <w:rsid w:val="008507A3"/>
    <w:rsid w:val="00852124"/>
    <w:rsid w:val="00854FF7"/>
    <w:rsid w:val="0085742F"/>
    <w:rsid w:val="00861471"/>
    <w:rsid w:val="008825F9"/>
    <w:rsid w:val="0088278B"/>
    <w:rsid w:val="0088314B"/>
    <w:rsid w:val="00886E44"/>
    <w:rsid w:val="00891322"/>
    <w:rsid w:val="008960C1"/>
    <w:rsid w:val="008A65BA"/>
    <w:rsid w:val="008B1B16"/>
    <w:rsid w:val="008B1CD5"/>
    <w:rsid w:val="008B2B31"/>
    <w:rsid w:val="008C6FEF"/>
    <w:rsid w:val="008D3C30"/>
    <w:rsid w:val="008D499B"/>
    <w:rsid w:val="008D5C47"/>
    <w:rsid w:val="008D62DE"/>
    <w:rsid w:val="008D78EF"/>
    <w:rsid w:val="008E0780"/>
    <w:rsid w:val="008E5A02"/>
    <w:rsid w:val="008F5015"/>
    <w:rsid w:val="008F7295"/>
    <w:rsid w:val="00900FA8"/>
    <w:rsid w:val="00902806"/>
    <w:rsid w:val="00905259"/>
    <w:rsid w:val="00912274"/>
    <w:rsid w:val="0091365F"/>
    <w:rsid w:val="00914E74"/>
    <w:rsid w:val="00922E46"/>
    <w:rsid w:val="009324B6"/>
    <w:rsid w:val="00941C47"/>
    <w:rsid w:val="00941FD5"/>
    <w:rsid w:val="0095164C"/>
    <w:rsid w:val="009542D2"/>
    <w:rsid w:val="00962F56"/>
    <w:rsid w:val="00966CCC"/>
    <w:rsid w:val="00972F8E"/>
    <w:rsid w:val="00973632"/>
    <w:rsid w:val="00973DC3"/>
    <w:rsid w:val="0097526E"/>
    <w:rsid w:val="00984B2D"/>
    <w:rsid w:val="00992C65"/>
    <w:rsid w:val="009952BB"/>
    <w:rsid w:val="00995ACF"/>
    <w:rsid w:val="009B6E64"/>
    <w:rsid w:val="009C6BE0"/>
    <w:rsid w:val="009C7880"/>
    <w:rsid w:val="009D310B"/>
    <w:rsid w:val="009D6EBD"/>
    <w:rsid w:val="009E2A14"/>
    <w:rsid w:val="009E6DCB"/>
    <w:rsid w:val="00A00728"/>
    <w:rsid w:val="00A0361B"/>
    <w:rsid w:val="00A13F1A"/>
    <w:rsid w:val="00A15280"/>
    <w:rsid w:val="00A16CC8"/>
    <w:rsid w:val="00A2151E"/>
    <w:rsid w:val="00A27F07"/>
    <w:rsid w:val="00A306AF"/>
    <w:rsid w:val="00A32A96"/>
    <w:rsid w:val="00A32D2A"/>
    <w:rsid w:val="00A33358"/>
    <w:rsid w:val="00A337F1"/>
    <w:rsid w:val="00A37A98"/>
    <w:rsid w:val="00A5438B"/>
    <w:rsid w:val="00A54911"/>
    <w:rsid w:val="00A62FAC"/>
    <w:rsid w:val="00A75219"/>
    <w:rsid w:val="00A80862"/>
    <w:rsid w:val="00A80A43"/>
    <w:rsid w:val="00A867C0"/>
    <w:rsid w:val="00A93D36"/>
    <w:rsid w:val="00A95AFE"/>
    <w:rsid w:val="00A95E03"/>
    <w:rsid w:val="00AA19E0"/>
    <w:rsid w:val="00AB5F40"/>
    <w:rsid w:val="00AC08F2"/>
    <w:rsid w:val="00AC4DCA"/>
    <w:rsid w:val="00AC68A0"/>
    <w:rsid w:val="00AD26AA"/>
    <w:rsid w:val="00AD2B1A"/>
    <w:rsid w:val="00AD30F5"/>
    <w:rsid w:val="00AD7B09"/>
    <w:rsid w:val="00AE2365"/>
    <w:rsid w:val="00AE2443"/>
    <w:rsid w:val="00AE475A"/>
    <w:rsid w:val="00AE6243"/>
    <w:rsid w:val="00AE7ACC"/>
    <w:rsid w:val="00AE7E45"/>
    <w:rsid w:val="00AF1B5F"/>
    <w:rsid w:val="00AF32DC"/>
    <w:rsid w:val="00B010C4"/>
    <w:rsid w:val="00B04DDC"/>
    <w:rsid w:val="00B11904"/>
    <w:rsid w:val="00B12DD0"/>
    <w:rsid w:val="00B2097F"/>
    <w:rsid w:val="00B2126D"/>
    <w:rsid w:val="00B21C42"/>
    <w:rsid w:val="00B2385B"/>
    <w:rsid w:val="00B35213"/>
    <w:rsid w:val="00B3572D"/>
    <w:rsid w:val="00B434C9"/>
    <w:rsid w:val="00B43D5D"/>
    <w:rsid w:val="00B470A5"/>
    <w:rsid w:val="00B476AC"/>
    <w:rsid w:val="00B54E09"/>
    <w:rsid w:val="00B55EA0"/>
    <w:rsid w:val="00B667BB"/>
    <w:rsid w:val="00B76382"/>
    <w:rsid w:val="00B81362"/>
    <w:rsid w:val="00B83BC7"/>
    <w:rsid w:val="00B83DA0"/>
    <w:rsid w:val="00BA3AD9"/>
    <w:rsid w:val="00BA57E7"/>
    <w:rsid w:val="00BA6C38"/>
    <w:rsid w:val="00BB02F1"/>
    <w:rsid w:val="00BC2E45"/>
    <w:rsid w:val="00BC393E"/>
    <w:rsid w:val="00BC5F02"/>
    <w:rsid w:val="00BD2FEE"/>
    <w:rsid w:val="00BD3533"/>
    <w:rsid w:val="00BD36A5"/>
    <w:rsid w:val="00BD3D40"/>
    <w:rsid w:val="00BE4091"/>
    <w:rsid w:val="00BF4C21"/>
    <w:rsid w:val="00C102CC"/>
    <w:rsid w:val="00C23A28"/>
    <w:rsid w:val="00C23CA2"/>
    <w:rsid w:val="00C24F6D"/>
    <w:rsid w:val="00C26B6A"/>
    <w:rsid w:val="00C3030D"/>
    <w:rsid w:val="00C3366F"/>
    <w:rsid w:val="00C42D3F"/>
    <w:rsid w:val="00C57D03"/>
    <w:rsid w:val="00C600D8"/>
    <w:rsid w:val="00C63F66"/>
    <w:rsid w:val="00C64E11"/>
    <w:rsid w:val="00C660D9"/>
    <w:rsid w:val="00C734DC"/>
    <w:rsid w:val="00C73630"/>
    <w:rsid w:val="00C73BDF"/>
    <w:rsid w:val="00C75803"/>
    <w:rsid w:val="00C83C92"/>
    <w:rsid w:val="00C876BB"/>
    <w:rsid w:val="00C90394"/>
    <w:rsid w:val="00C91245"/>
    <w:rsid w:val="00CA3236"/>
    <w:rsid w:val="00CA5FC4"/>
    <w:rsid w:val="00CC7B86"/>
    <w:rsid w:val="00CC7FA0"/>
    <w:rsid w:val="00CE7B8F"/>
    <w:rsid w:val="00CF2CAB"/>
    <w:rsid w:val="00CF3AF9"/>
    <w:rsid w:val="00CF3B32"/>
    <w:rsid w:val="00CF3CFF"/>
    <w:rsid w:val="00D0068F"/>
    <w:rsid w:val="00D108E9"/>
    <w:rsid w:val="00D11BAF"/>
    <w:rsid w:val="00D120CF"/>
    <w:rsid w:val="00D1444D"/>
    <w:rsid w:val="00D15BED"/>
    <w:rsid w:val="00D2249C"/>
    <w:rsid w:val="00D23D9F"/>
    <w:rsid w:val="00D279E4"/>
    <w:rsid w:val="00D326B7"/>
    <w:rsid w:val="00D3326E"/>
    <w:rsid w:val="00D35DBB"/>
    <w:rsid w:val="00D43480"/>
    <w:rsid w:val="00D45F8A"/>
    <w:rsid w:val="00D507B8"/>
    <w:rsid w:val="00D51C57"/>
    <w:rsid w:val="00D5208C"/>
    <w:rsid w:val="00D63DAB"/>
    <w:rsid w:val="00D7096C"/>
    <w:rsid w:val="00D70E1B"/>
    <w:rsid w:val="00D7106B"/>
    <w:rsid w:val="00D813EC"/>
    <w:rsid w:val="00D82B6A"/>
    <w:rsid w:val="00D866C9"/>
    <w:rsid w:val="00D924FD"/>
    <w:rsid w:val="00D9554C"/>
    <w:rsid w:val="00D96491"/>
    <w:rsid w:val="00DA2119"/>
    <w:rsid w:val="00DA3110"/>
    <w:rsid w:val="00DA7B70"/>
    <w:rsid w:val="00DB14B1"/>
    <w:rsid w:val="00DB74BF"/>
    <w:rsid w:val="00DD336D"/>
    <w:rsid w:val="00DE627B"/>
    <w:rsid w:val="00DF18D2"/>
    <w:rsid w:val="00DF22B6"/>
    <w:rsid w:val="00DF6396"/>
    <w:rsid w:val="00E04BAE"/>
    <w:rsid w:val="00E06859"/>
    <w:rsid w:val="00E23882"/>
    <w:rsid w:val="00E255C0"/>
    <w:rsid w:val="00E26C80"/>
    <w:rsid w:val="00E53390"/>
    <w:rsid w:val="00E62B00"/>
    <w:rsid w:val="00E66F69"/>
    <w:rsid w:val="00E7341D"/>
    <w:rsid w:val="00E85484"/>
    <w:rsid w:val="00E920FB"/>
    <w:rsid w:val="00EA17B7"/>
    <w:rsid w:val="00EB19E8"/>
    <w:rsid w:val="00EC447F"/>
    <w:rsid w:val="00EC5E4A"/>
    <w:rsid w:val="00EC68AA"/>
    <w:rsid w:val="00ED080C"/>
    <w:rsid w:val="00EE0C45"/>
    <w:rsid w:val="00EE634F"/>
    <w:rsid w:val="00EF5E36"/>
    <w:rsid w:val="00F045FA"/>
    <w:rsid w:val="00F12BE1"/>
    <w:rsid w:val="00F15FF3"/>
    <w:rsid w:val="00F168BE"/>
    <w:rsid w:val="00F26041"/>
    <w:rsid w:val="00F32264"/>
    <w:rsid w:val="00F366D9"/>
    <w:rsid w:val="00F379EA"/>
    <w:rsid w:val="00F41236"/>
    <w:rsid w:val="00F44051"/>
    <w:rsid w:val="00F45A95"/>
    <w:rsid w:val="00F46307"/>
    <w:rsid w:val="00F62ECC"/>
    <w:rsid w:val="00F67D73"/>
    <w:rsid w:val="00F70C6D"/>
    <w:rsid w:val="00F73BEC"/>
    <w:rsid w:val="00F80A73"/>
    <w:rsid w:val="00F80E0E"/>
    <w:rsid w:val="00F84ABE"/>
    <w:rsid w:val="00F947F9"/>
    <w:rsid w:val="00FA3608"/>
    <w:rsid w:val="00FA7F22"/>
    <w:rsid w:val="00FB5FFC"/>
    <w:rsid w:val="00FB6E0E"/>
    <w:rsid w:val="00FC0420"/>
    <w:rsid w:val="00FC1F98"/>
    <w:rsid w:val="00FF1790"/>
    <w:rsid w:val="00FF2529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2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5E36"/>
    <w:pPr>
      <w:spacing w:line="28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DF18D2"/>
    <w:pPr>
      <w:keepNext/>
      <w:pageBreakBefore/>
      <w:spacing w:after="960"/>
      <w:jc w:val="center"/>
      <w:outlineLvl w:val="0"/>
    </w:pPr>
    <w:rPr>
      <w:rFonts w:cs="Arial"/>
      <w:b/>
      <w:bCs/>
      <w:sz w:val="84"/>
      <w:szCs w:val="32"/>
    </w:rPr>
  </w:style>
  <w:style w:type="paragraph" w:styleId="Kop2">
    <w:name w:val="heading 2"/>
    <w:basedOn w:val="Standaard"/>
    <w:next w:val="Standaard"/>
    <w:uiPriority w:val="2"/>
    <w:qFormat/>
    <w:rsid w:val="0021457D"/>
    <w:pPr>
      <w:keepNext/>
      <w:spacing w:before="560" w:after="28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0E7D12"/>
    <w:pPr>
      <w:keepNext/>
      <w:keepLines/>
      <w:spacing w:before="560" w:after="280"/>
      <w:outlineLvl w:val="2"/>
    </w:pPr>
    <w:rPr>
      <w:rFonts w:eastAsiaTheme="majorEastAsia" w:cstheme="majorBidi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95E3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95E36"/>
    <w:pPr>
      <w:tabs>
        <w:tab w:val="right" w:pos="9072"/>
      </w:tabs>
    </w:pPr>
    <w:rPr>
      <w:sz w:val="14"/>
    </w:rPr>
  </w:style>
  <w:style w:type="paragraph" w:customStyle="1" w:styleId="opmBriefHoofdTabel">
    <w:name w:val="opmBriefHoofdTabel"/>
    <w:basedOn w:val="Standaard"/>
    <w:rsid w:val="00595E36"/>
  </w:style>
  <w:style w:type="paragraph" w:customStyle="1" w:styleId="AlineaKop">
    <w:name w:val="AlineaKop"/>
    <w:basedOn w:val="Standaard"/>
    <w:next w:val="Standaard"/>
    <w:rsid w:val="00595E36"/>
    <w:rPr>
      <w:b/>
    </w:rPr>
  </w:style>
  <w:style w:type="paragraph" w:customStyle="1" w:styleId="opmHoofdTabel">
    <w:name w:val="opmHoofdTabel"/>
    <w:basedOn w:val="opmBriefHoofdTabel"/>
    <w:rsid w:val="00595E36"/>
  </w:style>
  <w:style w:type="paragraph" w:customStyle="1" w:styleId="Badge1">
    <w:name w:val="Badge1"/>
    <w:basedOn w:val="Standaard"/>
    <w:next w:val="Standaard"/>
    <w:rsid w:val="00595E36"/>
    <w:pPr>
      <w:jc w:val="center"/>
    </w:pPr>
    <w:rPr>
      <w:b/>
      <w:sz w:val="32"/>
      <w:szCs w:val="32"/>
    </w:rPr>
  </w:style>
  <w:style w:type="paragraph" w:customStyle="1" w:styleId="Badge2">
    <w:name w:val="Badge2"/>
    <w:basedOn w:val="Standaard"/>
    <w:rsid w:val="00595E36"/>
    <w:pPr>
      <w:jc w:val="center"/>
    </w:pPr>
    <w:rPr>
      <w:b/>
      <w:sz w:val="24"/>
      <w:szCs w:val="32"/>
    </w:rPr>
  </w:style>
  <w:style w:type="paragraph" w:customStyle="1" w:styleId="Ondertekening">
    <w:name w:val="Ondertekening"/>
    <w:basedOn w:val="Standaard"/>
    <w:next w:val="Standaard"/>
    <w:rsid w:val="00595E36"/>
    <w:pPr>
      <w:tabs>
        <w:tab w:val="left" w:pos="4423"/>
      </w:tabs>
    </w:pPr>
  </w:style>
  <w:style w:type="paragraph" w:styleId="Ballontekst">
    <w:name w:val="Balloon Text"/>
    <w:basedOn w:val="Standaard"/>
    <w:link w:val="BallontekstChar"/>
    <w:rsid w:val="00595E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95E36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uiPriority w:val="39"/>
    <w:rsid w:val="00110A5A"/>
    <w:pPr>
      <w:tabs>
        <w:tab w:val="right" w:pos="7938"/>
      </w:tabs>
    </w:pPr>
  </w:style>
  <w:style w:type="character" w:customStyle="1" w:styleId="Kop3Char">
    <w:name w:val="Kop 3 Char"/>
    <w:basedOn w:val="Standaardalinea-lettertype"/>
    <w:link w:val="Kop3"/>
    <w:rsid w:val="000E7D12"/>
    <w:rPr>
      <w:rFonts w:ascii="Verdana" w:eastAsiaTheme="majorEastAsia" w:hAnsi="Verdana" w:cstheme="majorBidi"/>
      <w:b/>
      <w:bCs/>
      <w:sz w:val="22"/>
      <w:szCs w:val="24"/>
    </w:rPr>
  </w:style>
  <w:style w:type="paragraph" w:styleId="Inhopg2">
    <w:name w:val="toc 2"/>
    <w:basedOn w:val="Standaard"/>
    <w:next w:val="Standaard"/>
    <w:autoRedefine/>
    <w:uiPriority w:val="39"/>
    <w:rsid w:val="00110A5A"/>
    <w:pPr>
      <w:tabs>
        <w:tab w:val="left" w:pos="880"/>
        <w:tab w:val="right" w:pos="7938"/>
      </w:tabs>
      <w:ind w:left="181"/>
    </w:pPr>
  </w:style>
  <w:style w:type="paragraph" w:styleId="Inhopg3">
    <w:name w:val="toc 3"/>
    <w:basedOn w:val="Standaard"/>
    <w:next w:val="Standaard"/>
    <w:autoRedefine/>
    <w:uiPriority w:val="39"/>
    <w:rsid w:val="00110A5A"/>
    <w:pPr>
      <w:tabs>
        <w:tab w:val="right" w:pos="7938"/>
      </w:tabs>
      <w:ind w:left="357"/>
    </w:pPr>
  </w:style>
  <w:style w:type="paragraph" w:customStyle="1" w:styleId="Alineakop2">
    <w:name w:val="Alineakop2"/>
    <w:basedOn w:val="Standaard"/>
    <w:qFormat/>
    <w:rsid w:val="00557E25"/>
    <w:rPr>
      <w:i/>
    </w:rPr>
  </w:style>
  <w:style w:type="paragraph" w:styleId="Lijstalinea">
    <w:name w:val="List Paragraph"/>
    <w:basedOn w:val="Standaard"/>
    <w:uiPriority w:val="34"/>
    <w:rsid w:val="007D23D0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7A5D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2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5E36"/>
    <w:pPr>
      <w:spacing w:line="28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DF18D2"/>
    <w:pPr>
      <w:keepNext/>
      <w:pageBreakBefore/>
      <w:spacing w:after="960"/>
      <w:jc w:val="center"/>
      <w:outlineLvl w:val="0"/>
    </w:pPr>
    <w:rPr>
      <w:rFonts w:cs="Arial"/>
      <w:b/>
      <w:bCs/>
      <w:sz w:val="84"/>
      <w:szCs w:val="32"/>
    </w:rPr>
  </w:style>
  <w:style w:type="paragraph" w:styleId="Kop2">
    <w:name w:val="heading 2"/>
    <w:basedOn w:val="Standaard"/>
    <w:next w:val="Standaard"/>
    <w:uiPriority w:val="2"/>
    <w:qFormat/>
    <w:rsid w:val="0021457D"/>
    <w:pPr>
      <w:keepNext/>
      <w:spacing w:before="560" w:after="28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0E7D12"/>
    <w:pPr>
      <w:keepNext/>
      <w:keepLines/>
      <w:spacing w:before="560" w:after="280"/>
      <w:outlineLvl w:val="2"/>
    </w:pPr>
    <w:rPr>
      <w:rFonts w:eastAsiaTheme="majorEastAsia" w:cstheme="majorBidi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95E3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95E36"/>
    <w:pPr>
      <w:tabs>
        <w:tab w:val="right" w:pos="9072"/>
      </w:tabs>
    </w:pPr>
    <w:rPr>
      <w:sz w:val="14"/>
    </w:rPr>
  </w:style>
  <w:style w:type="paragraph" w:customStyle="1" w:styleId="opmBriefHoofdTabel">
    <w:name w:val="opmBriefHoofdTabel"/>
    <w:basedOn w:val="Standaard"/>
    <w:rsid w:val="00595E36"/>
  </w:style>
  <w:style w:type="paragraph" w:customStyle="1" w:styleId="AlineaKop">
    <w:name w:val="AlineaKop"/>
    <w:basedOn w:val="Standaard"/>
    <w:next w:val="Standaard"/>
    <w:rsid w:val="00595E36"/>
    <w:rPr>
      <w:b/>
    </w:rPr>
  </w:style>
  <w:style w:type="paragraph" w:customStyle="1" w:styleId="opmHoofdTabel">
    <w:name w:val="opmHoofdTabel"/>
    <w:basedOn w:val="opmBriefHoofdTabel"/>
    <w:rsid w:val="00595E36"/>
  </w:style>
  <w:style w:type="paragraph" w:customStyle="1" w:styleId="Badge1">
    <w:name w:val="Badge1"/>
    <w:basedOn w:val="Standaard"/>
    <w:next w:val="Standaard"/>
    <w:rsid w:val="00595E36"/>
    <w:pPr>
      <w:jc w:val="center"/>
    </w:pPr>
    <w:rPr>
      <w:b/>
      <w:sz w:val="32"/>
      <w:szCs w:val="32"/>
    </w:rPr>
  </w:style>
  <w:style w:type="paragraph" w:customStyle="1" w:styleId="Badge2">
    <w:name w:val="Badge2"/>
    <w:basedOn w:val="Standaard"/>
    <w:rsid w:val="00595E36"/>
    <w:pPr>
      <w:jc w:val="center"/>
    </w:pPr>
    <w:rPr>
      <w:b/>
      <w:sz w:val="24"/>
      <w:szCs w:val="32"/>
    </w:rPr>
  </w:style>
  <w:style w:type="paragraph" w:customStyle="1" w:styleId="Ondertekening">
    <w:name w:val="Ondertekening"/>
    <w:basedOn w:val="Standaard"/>
    <w:next w:val="Standaard"/>
    <w:rsid w:val="00595E36"/>
    <w:pPr>
      <w:tabs>
        <w:tab w:val="left" w:pos="4423"/>
      </w:tabs>
    </w:pPr>
  </w:style>
  <w:style w:type="paragraph" w:styleId="Ballontekst">
    <w:name w:val="Balloon Text"/>
    <w:basedOn w:val="Standaard"/>
    <w:link w:val="BallontekstChar"/>
    <w:rsid w:val="00595E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95E36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uiPriority w:val="39"/>
    <w:rsid w:val="00110A5A"/>
    <w:pPr>
      <w:tabs>
        <w:tab w:val="right" w:pos="7938"/>
      </w:tabs>
    </w:pPr>
  </w:style>
  <w:style w:type="character" w:customStyle="1" w:styleId="Kop3Char">
    <w:name w:val="Kop 3 Char"/>
    <w:basedOn w:val="Standaardalinea-lettertype"/>
    <w:link w:val="Kop3"/>
    <w:rsid w:val="000E7D12"/>
    <w:rPr>
      <w:rFonts w:ascii="Verdana" w:eastAsiaTheme="majorEastAsia" w:hAnsi="Verdana" w:cstheme="majorBidi"/>
      <w:b/>
      <w:bCs/>
      <w:sz w:val="22"/>
      <w:szCs w:val="24"/>
    </w:rPr>
  </w:style>
  <w:style w:type="paragraph" w:styleId="Inhopg2">
    <w:name w:val="toc 2"/>
    <w:basedOn w:val="Standaard"/>
    <w:next w:val="Standaard"/>
    <w:autoRedefine/>
    <w:uiPriority w:val="39"/>
    <w:rsid w:val="00110A5A"/>
    <w:pPr>
      <w:tabs>
        <w:tab w:val="left" w:pos="880"/>
        <w:tab w:val="right" w:pos="7938"/>
      </w:tabs>
      <w:ind w:left="181"/>
    </w:pPr>
  </w:style>
  <w:style w:type="paragraph" w:styleId="Inhopg3">
    <w:name w:val="toc 3"/>
    <w:basedOn w:val="Standaard"/>
    <w:next w:val="Standaard"/>
    <w:autoRedefine/>
    <w:uiPriority w:val="39"/>
    <w:rsid w:val="00110A5A"/>
    <w:pPr>
      <w:tabs>
        <w:tab w:val="right" w:pos="7938"/>
      </w:tabs>
      <w:ind w:left="357"/>
    </w:pPr>
  </w:style>
  <w:style w:type="paragraph" w:customStyle="1" w:styleId="Alineakop2">
    <w:name w:val="Alineakop2"/>
    <w:basedOn w:val="Standaard"/>
    <w:qFormat/>
    <w:rsid w:val="00557E25"/>
    <w:rPr>
      <w:i/>
    </w:rPr>
  </w:style>
  <w:style w:type="paragraph" w:styleId="Lijstalinea">
    <w:name w:val="List Paragraph"/>
    <w:basedOn w:val="Standaard"/>
    <w:uiPriority w:val="34"/>
    <w:rsid w:val="007D23D0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7A5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agenlijst.dezorgvraag.nl/belang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boezaard@iederin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.ITkeuze\AppData\Roaming\Microsoft\Sjablonen\iederin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iederin</Template>
  <TotalTime>0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Gepke Boezaard</dc:creator>
  <cp:lastModifiedBy>Gebruiker</cp:lastModifiedBy>
  <cp:revision>2</cp:revision>
  <cp:lastPrinted>2017-03-15T11:27:00Z</cp:lastPrinted>
  <dcterms:created xsi:type="dcterms:W3CDTF">2017-03-30T18:08:00Z</dcterms:created>
  <dcterms:modified xsi:type="dcterms:W3CDTF">2017-03-30T18:08:00Z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